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jc w:val="center"/>
      </w:pPr>
      <w:r>
        <w:rPr>
          <w:rFonts w:ascii="Cambria" w:hAnsi="Cambria" w:asciiTheme="majorHAnsi" w:hAnsiTheme="majorHAnsi" w:eastAsiaTheme="majorEastAsia" w:cstheme="majorBidi"/>
          <w:b w:val="true"/>
          <w:bCs w:val="true"/>
          <w:color w:val="365F91" w:themeColor="accent1" w:themeShade="bf"/>
          <w:sz w:val="40"/>
          <w:szCs w:val="40"/>
        </w:rPr>
        <w:t>Syllabus Attività Formativa</w:t>
      </w:r>
    </w:p>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Grid>
        <w:gridCol w:w="3341"/>
        <w:gridCol w:w="10663"/>
      </w:tblGrid>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Anno Offerta</w:t>
            </w:r>
          </w:p>
        </w:tc>
        <w:tc>
          <w:p>
            <w:pPr>
              <w:rPr>
                <w:rFonts w:ascii="Arial" w:hAnsi="Arial" w:eastAsia="Times New Roman" w:cs="Times New Roman"/>
                <w:color w:val="000000"/>
              </w:rPr>
            </w:pPr>
            <w:r>
              <w:rPr>
                <w:rFonts w:ascii="Arial" w:hAnsi="Arial" w:eastAsia="Times New Roman" w:cs="Times New Roman"/>
                <w:color w:val="000000"/>
              </w:rPr>
              <w:t xml:space="preserve">2020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Corso di Studio</w:t>
            </w:r>
          </w:p>
        </w:tc>
        <w:tc>
          <w:p>
            <w:pPr>
              <w:rPr>
                <w:rFonts w:ascii="Arial" w:hAnsi="Arial" w:eastAsia="Times New Roman" w:cs="Times New Roman"/>
                <w:color w:val="000000"/>
              </w:rPr>
            </w:pPr>
            <w:r>
              <w:rPr>
                <w:rFonts w:ascii="Arial" w:hAnsi="Arial" w:eastAsia="Times New Roman" w:cs="Times New Roman"/>
                <w:color w:val="000000"/>
              </w:rPr>
              <w:t xml:space="preserve">0323 - OPERATORE DEI BENI CULTURALI</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Regolamento Didattico</w:t>
            </w:r>
          </w:p>
        </w:tc>
        <w:tc>
          <w:p>
            <w:pPr>
              <w:rPr>
                <w:rFonts w:ascii="Arial" w:hAnsi="Arial" w:eastAsia="Times New Roman" w:cs="Times New Roman"/>
                <w:color w:val="000000"/>
              </w:rPr>
            </w:pPr>
            <w:r>
              <w:rPr>
                <w:rFonts w:ascii="Arial" w:hAnsi="Arial" w:eastAsia="Times New Roman" w:cs="Times New Roman"/>
                <w:color w:val="000000"/>
              </w:rPr>
              <w:t xml:space="preserve">0323-15-18</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Percorso di Studio</w:t>
            </w:r>
          </w:p>
        </w:tc>
        <w:tc>
          <w:p>
            <w:pPr>
              <w:rPr>
                <w:rFonts w:ascii="Arial" w:hAnsi="Arial" w:eastAsia="Times New Roman" w:cs="Times New Roman"/>
                <w:color w:val="000000"/>
              </w:rPr>
            </w:pPr>
            <w:r>
              <w:rPr>
                <w:rFonts w:ascii="Arial" w:hAnsi="Arial" w:eastAsia="Times New Roman" w:cs="Times New Roman"/>
                <w:color w:val="000000"/>
              </w:rPr>
              <w:t xml:space="preserve">GEN - CORSO GENERICO</w:t>
            </w:r>
          </w:p>
        </w:tc>
      </w:tr>
      <w:tr>
        <w:trPr>
          <w:trHeight w:val="6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Insegnamento/Modulo</w:t>
            </w:r>
          </w:p>
        </w:tc>
        <w:tc>
          <w:p>
            <w:pPr>
              <w:rPr>
                <w:rFonts w:ascii="Arial" w:hAnsi="Arial" w:eastAsia="Times New Roman" w:cs="Times New Roman"/>
                <w:color w:val="000000"/>
              </w:rPr>
            </w:pPr>
            <w:r>
              <w:rPr>
                <w:rFonts w:ascii="Arial" w:hAnsi="Arial" w:eastAsia="Times New Roman" w:cs="Times New Roman"/>
                <w:color w:val="000000"/>
              </w:rPr>
              <w:t xml:space="preserve">LET0105 - FILOLOGIA CLASSICA - CLASSICAL PHILOLOGY</w:t>
            </w:r>
          </w:p>
        </w:tc>
      </w:tr>
      <w:tr>
        <w:trPr>
          <w:trHeight w:val="6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Attività Formativa Integrata</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Partizione Studenti</w:t>
            </w:r>
          </w:p>
        </w:tc>
        <w:tc>
          <w:p>
            <w:pPr>
              <w:rPr>
                <w:rFonts w:ascii="Arial" w:hAnsi="Arial" w:eastAsia="Times New Roman" w:cs="Times New Roman"/>
                <w:color w:val="000000"/>
              </w:rPr>
            </w:pPr>
            <w:r>
              <w:rPr>
                <w:rFonts w:ascii="Arial" w:hAnsi="Arial" w:eastAsia="Times New Roman" w:cs="Times New Roman"/>
                <w:color w:val="000000"/>
              </w:rPr>
              <w:t xml:space="preserve"> - </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Periodo Didattico</w:t>
            </w:r>
          </w:p>
        </w:tc>
        <w:tc>
          <w:p>
            <w:pPr>
              <w:rPr>
                <w:rFonts w:ascii="Arial" w:hAnsi="Arial" w:eastAsia="Times New Roman" w:cs="Times New Roman"/>
                <w:color w:val="000000"/>
              </w:rPr>
            </w:pPr>
            <w:r>
              <w:rPr>
                <w:rFonts w:ascii="Arial" w:hAnsi="Arial" w:eastAsia="Times New Roman" w:cs="Times New Roman"/>
                <w:color w:val="000000"/>
              </w:rPr>
              <w:t xml:space="preserve">S1 - Primo Semestre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Sede</w:t>
            </w:r>
          </w:p>
        </w:tc>
        <w:tc>
          <w:p>
            <w:pPr>
              <w:rPr>
                <w:rFonts w:ascii="Arial" w:hAnsi="Arial" w:eastAsia="Times New Roman" w:cs="Times New Roman"/>
                <w:color w:val="000000"/>
              </w:rPr>
            </w:pPr>
            <w:r>
              <w:rPr>
                <w:rFonts w:ascii="Arial" w:hAnsi="Arial" w:eastAsia="Times New Roman" w:cs="Times New Roman"/>
                <w:color w:val="000000"/>
              </w:rPr>
              <w:t xml:space="preserve">MATERA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Anno Corso</w:t>
            </w:r>
          </w:p>
        </w:tc>
        <w:tc>
          <w:p>
            <w:pPr>
              <w:rPr>
                <w:rFonts w:ascii="Arial" w:hAnsi="Arial" w:eastAsia="Times New Roman" w:cs="Times New Roman"/>
                <w:color w:val="000000"/>
              </w:rPr>
            </w:pPr>
            <w:r>
              <w:rPr>
                <w:rFonts w:ascii="Arial" w:hAnsi="Arial" w:eastAsia="Times New Roman" w:cs="Times New Roman"/>
                <w:color w:val="000000"/>
              </w:rPr>
              <w:t xml:space="preserve">3</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Settore</w:t>
            </w:r>
          </w:p>
        </w:tc>
        <w:tc>
          <w:p>
            <w:pPr>
              <w:rPr>
                <w:rFonts w:ascii="Arial" w:hAnsi="Arial" w:eastAsia="Times New Roman" w:cs="Times New Roman"/>
                <w:color w:val="000000"/>
              </w:rPr>
            </w:pPr>
            <w:r>
              <w:rPr>
                <w:rFonts w:ascii="Arial" w:hAnsi="Arial" w:eastAsia="Times New Roman" w:cs="Times New Roman"/>
                <w:color w:val="000000"/>
              </w:rPr>
              <w:t xml:space="preserve">L-FIL-LET/05 - FILOLOGIA CLASSICA</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Tipo attività Formativa</w:t>
            </w:r>
          </w:p>
        </w:tc>
        <w:tc>
          <w:p>
            <w:pPr>
              <w:rPr>
                <w:rFonts w:ascii="Arial" w:hAnsi="Arial" w:eastAsia="Times New Roman" w:cs="Times New Roman"/>
                <w:color w:val="000000"/>
              </w:rPr>
            </w:pPr>
            <w:r>
              <w:rPr>
                <w:rFonts w:ascii="Arial" w:hAnsi="Arial" w:eastAsia="Times New Roman" w:cs="Times New Roman"/>
                <w:color w:val="000000"/>
              </w:rPr>
              <w:t xml:space="preserve">A - Base</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Ambito</w:t>
            </w:r>
          </w:p>
        </w:tc>
        <w:tc>
          <w:p>
            <w:pPr>
              <w:rPr>
                <w:rFonts w:ascii="Arial" w:hAnsi="Arial" w:eastAsia="Times New Roman" w:cs="Times New Roman"/>
                <w:color w:val="000000"/>
              </w:rPr>
            </w:pPr>
            <w:r>
              <w:rPr>
                <w:rFonts w:ascii="Arial" w:hAnsi="Arial" w:eastAsia="Times New Roman" w:cs="Times New Roman"/>
                <w:color w:val="000000"/>
              </w:rPr>
              <w:t xml:space="preserve">50001 - Civiltà antiche e medievali</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CFU</w:t>
            </w:r>
          </w:p>
        </w:tc>
        <w:tc>
          <w:p>
            <w:pPr>
              <w:rPr>
                <w:rFonts w:ascii="Arial" w:hAnsi="Arial" w:eastAsia="Times New Roman" w:cs="Times New Roman"/>
                <w:color w:val="000000"/>
              </w:rPr>
            </w:pPr>
            <w:r>
              <w:rPr>
                <w:rFonts w:ascii="Arial" w:hAnsi="Arial" w:eastAsia="Times New Roman" w:cs="Times New Roman"/>
                <w:color w:val="000000"/>
              </w:rPr>
              <w:t xml:space="preserve">6.0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Ore Attività Frontali</w:t>
            </w:r>
          </w:p>
        </w:tc>
        <w:tc>
          <w:p>
            <w:pPr>
              <w:rPr>
                <w:rFonts w:ascii="Arial" w:hAnsi="Arial" w:eastAsia="Times New Roman" w:cs="Times New Roman"/>
                <w:color w:val="000000"/>
              </w:rPr>
            </w:pPr>
            <w:r>
              <w:rPr>
                <w:rFonts w:ascii="Arial" w:hAnsi="Arial" w:eastAsia="Times New Roman" w:cs="Times New Roman"/>
                <w:color w:val="000000"/>
              </w:rPr>
              <w:t xml:space="preserve">30.0</w:t>
            </w:r>
          </w:p>
        </w:tc>
      </w:tr>
      <w:tr>
        <w:trPr>
          <w:trHeight w:val="300" w:hRule="exact"/>
        </w:trP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AF_ID</w:t>
            </w:r>
          </w:p>
        </w:tc>
        <w:tc>
          <w:p>
            <w:pPr>
              <w:rPr>
                <w:rFonts w:ascii="Arial" w:hAnsi="Arial" w:eastAsia="Times New Roman" w:cs="Times New Roman"/>
                <w:color w:val="000000"/>
              </w:rPr>
            </w:pPr>
            <w:r>
              <w:rPr>
                <w:rFonts w:ascii="Arial" w:hAnsi="Arial" w:eastAsia="Times New Roman" w:cs="Times New Roman"/>
                <w:color w:val="000000"/>
              </w:rPr>
              <w:t xml:space="preserve">24112</w:t>
            </w:r>
          </w:p>
        </w:tc>
      </w:tr>
    </w:tbl>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blGrid>
        <w:gridCol w:w="1699"/>
        <w:gridCol w:w="1840"/>
        <w:gridCol w:w="1248"/>
        <w:gridCol w:w="533"/>
        <w:gridCol w:w="4348"/>
        <w:gridCol w:w="4336"/>
      </w:tblGrid>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Tipo Testo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Codice Tipo Testo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Num. Max. Caratteri</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Obbl.</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Testo in Italiano</w:t>
            </w:r>
          </w:p>
        </w:tc>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Testo in Inglese</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Lingua insegnamento</w:t>
            </w:r>
          </w:p>
        </w:tc>
        <w:tc>
          <w:p>
            <w:pPr>
              <w:rPr>
                <w:rFonts w:ascii="Arial" w:hAnsi="Arial" w:eastAsia="Times New Roman" w:cs="Times New Roman"/>
                <w:color w:val="000000"/>
              </w:rPr>
            </w:pPr>
            <w:r>
              <w:rPr>
                <w:rFonts w:ascii="Arial" w:hAnsi="Arial" w:eastAsia="Times New Roman" w:cs="Times New Roman"/>
                <w:color w:val="000000"/>
              </w:rPr>
              <w:t xml:space="preserve">LINGUA_INS</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r>
              <w:rPr>
                <w:rFonts w:ascii="Arial" w:hAnsi="Arial" w:eastAsia="Times New Roman" w:cs="Times New Roman"/>
                <w:color w:val="000000"/>
              </w:rPr>
              <w:t xml:space="preserve">ITALIANO</w:t>
            </w:r>
          </w:p>
        </w:tc>
        <w:tc>
          <w:p>
            <w:pPr>
              <w:rPr>
                <w:rFonts w:ascii="Arial" w:hAnsi="Arial" w:eastAsia="Times New Roman" w:cs="Times New Roman"/>
                <w:color w:val="000000"/>
              </w:rPr>
            </w:pPr>
            <w:r>
              <w:rPr>
                <w:rFonts w:ascii="Arial" w:hAnsi="Arial" w:eastAsia="Times New Roman" w:cs="Times New Roman"/>
                <w:color w:val="000000"/>
              </w:rPr>
              <w:t xml:space="preserve">ITALIAN</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Obiettivi formativi e risultati di apprendimento</w:t>
            </w:r>
          </w:p>
        </w:tc>
        <w:tc>
          <w:p>
            <w:pPr>
              <w:rPr>
                <w:rFonts w:ascii="Arial" w:hAnsi="Arial" w:eastAsia="Times New Roman" w:cs="Times New Roman"/>
                <w:color w:val="000000"/>
              </w:rPr>
            </w:pPr>
            <w:r>
              <w:rPr>
                <w:rFonts w:ascii="Arial" w:hAnsi="Arial" w:eastAsia="Times New Roman" w:cs="Times New Roman"/>
                <w:color w:val="000000"/>
              </w:rPr>
              <w:t xml:space="preserve">OBIETT_FORM</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In conformità ai generali obiettivi formativi del corso di studi ("una solida preparazione teorica e metodologica negli ambiti letterario, storico e geografico"), il corso sarà incentrato sull'evoluzione del pensiero politico greco e mira a sviluppare le seguenti conoscenze e capacità:</w:t>
            </w:r>
            <w:r>
              <w:rPr>
                <w:rFonts w:ascii="Arial" w:hAnsi="Arial" w:eastAsia="Times New Roman" w:cs="Times New Roman"/>
                <w:color w:val="000000"/>
                <w:sz w:val="20"/>
                <w:szCs w:val="20"/>
              </w:rPr>
              <w:t xml:space="preserve"/>
            </w:r>
          </w:p>
          <w:p>
            <w:pPr>
              <w:rPr>
                <w:rFonts w:ascii="Arial" w:hAnsi="Arial" w:eastAsia="Times New Roman" w:cs="Times New Roman"/>
                <w:color w:val="000000"/>
              </w:rPr>
            </w:pPr>
          </w:p>
          <w:p>
            <w:pPr>
              <w:rPr>
                <w:rFonts w:ascii="Arial" w:hAnsi="Arial" w:eastAsia="Times New Roman" w:cs="Times New Roman"/>
                <w:color w:val="000000"/>
              </w:rPr>
            </w:pPr>
            <w:r>
              <w:rPr>
                <w:b w:val="true"/>
                <w:bCs w:val="true"/>
                <w:color w:val="000000"/>
                <w:sz w:val="20"/>
                <w:szCs w:val="20"/>
              </w:rPr>
              <w:t xml:space="preserve">Conoscenza e capacità di comprensione</w:t>
            </w:r>
            <w:r>
              <w:rPr>
                <w:color w:val="000000"/>
                <w:sz w:val="20"/>
                <w:szCs w:val="20"/>
              </w:rPr>
              <w:t xml:space="preserve">: Il corso mira a una più ricca conoscenza e comprensione dei dibattiti politici nella Grecia di età arcaica e classica, come sono testimoniati da alcuni importanti testi antichi, allo scopo di illustrare la dinamica sociale delle comunità greche in quest'epoca. Si forniranno anche alcune conoscenze elementari di greco antico (ma gli studenti interessati ad apprendere la lingua sono invitati a programmare ulteriori attività).</w:t>
            </w:r>
            <w:r>
              <w:rPr>
                <w:b w:val="true"/>
                <w:bCs w:val="true"/>
                <w:color w:val="000000"/>
                <w:sz w:val="20"/>
                <w:szCs w:val="20"/>
              </w:rPr>
              <w:t xml:space="preserve">Capacità di applicare conoscenza e comprensione</w:t>
            </w:r>
            <w:r>
              <w:rPr>
                <w:b w:val="true"/>
                <w:bCs w:val="true"/>
                <w:color w:val="000000"/>
                <w:sz w:val="20"/>
                <w:szCs w:val="20"/>
              </w:rPr>
              <w:t xml:space="preserve">: </w:t>
            </w:r>
            <w:r>
              <w:rPr>
                <w:color w:val="000000"/>
                <w:sz w:val="20"/>
                <w:szCs w:val="20"/>
              </w:rPr>
              <w:t xml:space="preserve">Il corso aspira a sviluppare negli studenti la capacità di analizzare testi come fonti per la ricostruzione di società e ideologie. Lo studente dovrà sviluppare un</w:t>
            </w:r>
            <w:r>
              <w:rPr>
                <w:color w:val="000000"/>
                <w:sz w:val="20"/>
                <w:szCs w:val="20"/>
              </w:rPr>
              <w:t xml:space="preserve"> uso accorto e consapevole delle fonti letterarie e documentarie ai fini della ricostruzione archeologica, artistica, storica e demoetnoantropologica, imparando a valutare il rapporto tra realtà e sua rappresentazione ideologica.</w:t>
            </w:r>
            <w:r>
              <w:rPr>
                <w:b w:val="true"/>
                <w:bCs w:val="true"/>
                <w:color w:val="000000"/>
                <w:sz w:val="20"/>
                <w:szCs w:val="20"/>
              </w:rPr>
              <w:t xml:space="preserve">Autonomia di giudizio: </w:t>
            </w:r>
            <w:r>
              <w:rPr>
                <w:color w:val="000000"/>
                <w:sz w:val="20"/>
                <w:szCs w:val="20"/>
              </w:rPr>
              <w:t xml:space="preserve">Si auspica che durante il corso, attraverso il confronto con il pensiero antico, lo studente impari a rifiutare programmi rigidamente e banalmente articolati come il qui presente e a farsi protagonista della propria formazione, esigendo che il docente faccia di più e meglio e inviti in primo luogo alla libertà e allo spirito critico.</w:t>
            </w:r>
            <w:r>
              <w:rPr>
                <w:b w:val="true"/>
                <w:bCs w:val="true"/>
                <w:color w:val="000000"/>
                <w:sz w:val="20"/>
                <w:szCs w:val="20"/>
              </w:rPr>
              <w:t xml:space="preserve">Abilità comunicative: </w:t>
            </w:r>
            <w:r>
              <w:rPr>
                <w:rFonts w:ascii="Arial" w:hAnsi="Arial" w:eastAsia="Times New Roman" w:cs="Times New Roman"/>
                <w:color w:val="000000"/>
                <w:sz w:val="20"/>
                <w:szCs w:val="20"/>
              </w:rPr>
              <w:t xml:space="preserve">Lo studente deve avere la capacità di spiegare, in maniera semplice, a persone non esperte, i principali problemi del dibattito politico greco nel V e IV secolo a.C.</w:t>
            </w:r>
            <w:r>
              <w:rPr>
                <w:b w:val="true"/>
                <w:bCs w:val="true"/>
                <w:color w:val="000000"/>
                <w:sz w:val="20"/>
                <w:szCs w:val="20"/>
              </w:rPr>
              <w:t xml:space="preserve">Capacità di apprendimento:</w:t>
            </w:r>
            <w:r>
              <w:rPr>
                <w:color w:val="000000"/>
                <w:sz w:val="20"/>
                <w:szCs w:val="20"/>
              </w:rPr>
              <w:t xml:space="preserve"> Lo studente deve essere in grado di avere un approccio critico alla letteratura sull'argomento (e, di conseguenza, su qualunque altro tema).  </w:t>
            </w:r>
            <w:r>
              <w:rPr>
                <w:color w:val="000000"/>
                <w:sz w:val="20"/>
                <w:szCs w:val="20"/>
              </w:rPr>
              <w:t xml:space="preserve">​​​​​​​</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According to the general educational goals of the "Cultural Heritage Science" Program ("a theoretical and methodological competence in the fields of literature, history, and geography"), the course will be centered on the evolution of Greek political thought and aims at developing the following knowledges and capacities:</w:t>
            </w:r>
            <w:r>
              <w:rPr>
                <w:rFonts w:ascii="Arial" w:hAnsi="Arial" w:eastAsia="Times New Roman" w:cs="Times New Roman"/>
                <w:color w:val="000000"/>
                <w:sz w:val="20"/>
                <w:szCs w:val="2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0"/>
                <w:szCs w:val="20"/>
              </w:rPr>
              <w:t xml:space="preserve">Knowledge and understanding: This course is aimed at improving the knowledge and understanding of the Greek political debates in the archaic and classical ages, as witnessed by some relevant ancient texts, in order to illustrate the social dynamics of Greek communities in these periods. Some basic elements of ancient Greek language will also be taught (however, students interested in learning Greek are invited to consider the possibility of further formative activities). </w:t>
            </w:r>
            <w:r>
              <w:rPr>
                <w:rFonts w:ascii="Arial" w:hAnsi="Arial" w:eastAsia="Times New Roman" w:cs="Times New Roman"/>
                <w:color w:val="000000"/>
                <w:sz w:val="20"/>
                <w:szCs w:val="2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0"/>
                <w:szCs w:val="20"/>
              </w:rPr>
              <w:t xml:space="preserve">Applying knowledge and understanding: This course aspires to developing students' capacity of analyzing texts as sources for the reconstruction of societies and ideologies. Students shall be educated to a conscious and intelligent usage of literary and documentary sources in dealing with archaeological, artistic, historical, and demoethmoanthropological issues; they shall learn to consider the relationships between realities and ideological representations. </w:t>
            </w:r>
            <w:r>
              <w:rPr>
                <w:rFonts w:ascii="Arial" w:hAnsi="Arial" w:eastAsia="Times New Roman" w:cs="Times New Roman"/>
                <w:color w:val="000000"/>
                <w:sz w:val="20"/>
                <w:szCs w:val="2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0"/>
                <w:szCs w:val="20"/>
              </w:rPr>
              <w:t xml:space="preserve">Making judgements: By confronting themselves with ancient doctrines, students shall be encouraged to be  circumspect about syllabi and their "prepackaged" and run-of-the-mill articulations (just like the present ones) and to take an active participation in their own education, obliging the teacher to give more than he promised, by inviting them to exercise freedom and have a critical attitude towards any kind of issue.</w:t>
            </w:r>
            <w:r>
              <w:rPr>
                <w:rFonts w:ascii="Arial" w:hAnsi="Arial" w:eastAsia="Times New Roman" w:cs="Times New Roman"/>
                <w:color w:val="000000"/>
                <w:sz w:val="20"/>
                <w:szCs w:val="2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0"/>
                <w:szCs w:val="20"/>
              </w:rPr>
              <w:t xml:space="preserve">Communication: Students will be requested to be able to explain, to non-experts, the main issues attested in the Greek political debate in the 5th and 4th century BCE.</w:t>
            </w:r>
            <w:r>
              <w:rPr>
                <w:rFonts w:ascii="Arial" w:hAnsi="Arial" w:eastAsia="Times New Roman" w:cs="Times New Roman"/>
                <w:color w:val="000000"/>
                <w:sz w:val="22"/>
                <w:szCs w:val="22"/>
              </w:rPr>
              <w:t xml:space="preserve"> </w:t>
            </w:r>
          </w:p>
          <w:p>
            <w:pPr>
              <w:rPr>
                <w:rFonts w:ascii="Arial" w:hAnsi="Arial" w:eastAsia="Times New Roman" w:cs="Times New Roman"/>
                <w:color w:val="000000"/>
              </w:rPr>
            </w:pPr>
            <w:r>
              <w:rPr>
                <w:rFonts w:ascii="Arial" w:hAnsi="Arial" w:eastAsia="Times New Roman" w:cs="Times New Roman"/>
                <w:color w:val="000000"/>
                <w:sz w:val="20"/>
                <w:szCs w:val="20"/>
              </w:rPr>
              <w:t xml:space="preserve">Lifelong learning skills: At the end of the course, students shall develop a critical attitude in dealing with the literature on this and - as a consequence - on any other matter.</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Prerequisiti</w:t>
            </w:r>
          </w:p>
        </w:tc>
        <w:tc>
          <w:p>
            <w:pPr>
              <w:rPr>
                <w:rFonts w:ascii="Arial" w:hAnsi="Arial" w:eastAsia="Times New Roman" w:cs="Times New Roman"/>
                <w:color w:val="000000"/>
              </w:rPr>
            </w:pPr>
            <w:r>
              <w:rPr>
                <w:rFonts w:ascii="Arial" w:hAnsi="Arial" w:eastAsia="Times New Roman" w:cs="Times New Roman"/>
                <w:color w:val="000000"/>
              </w:rPr>
              <w:t xml:space="preserve">PREREQ</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Nessuno, a parte una certa curiosità intellettuale.</w:t>
            </w:r>
          </w:p>
          <w:p>
            <w:pPr>
              <w:rPr>
                <w:rFonts w:ascii="Arial" w:hAnsi="Arial" w:eastAsia="Times New Roman" w:cs="Times New Roman"/>
                <w:color w:val="000000"/>
              </w:rPr>
            </w:pPr>
            <w:r>
              <w:rPr>
                <w:rFonts w:ascii="Arial" w:hAnsi="Arial" w:eastAsia="Times New Roman" w:cs="Times New Roman"/>
                <w:color w:val="000000"/>
                <w:sz w:val="20"/>
                <w:szCs w:val="20"/>
              </w:rPr>
              <w:t xml:space="preserve">N.B. Nel corso si forniranno alcune conoscenze elementari di greco antico, ma gli studenti interessati ad apprendere la lingua sono invitati a programmare ulteriori attività.</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None, except some intellectual curiosity</w:t>
            </w:r>
          </w:p>
          <w:p>
            <w:pPr>
              <w:rPr>
                <w:rFonts w:ascii="Arial" w:hAnsi="Arial" w:eastAsia="Times New Roman" w:cs="Times New Roman"/>
                <w:color w:val="000000"/>
              </w:rPr>
            </w:pPr>
            <w:r>
              <w:rPr>
                <w:rFonts w:ascii="Arial" w:hAnsi="Arial" w:eastAsia="Times New Roman" w:cs="Times New Roman"/>
                <w:color w:val="000000"/>
                <w:sz w:val="20"/>
                <w:szCs w:val="20"/>
              </w:rPr>
              <w:t xml:space="preserve">NB During the course, some basic elements of ancient Greek language will be taught; however, students interested in learning Greek are invited to consider the possibility of further formative activities.</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Contenuti del corso</w:t>
            </w:r>
          </w:p>
        </w:tc>
        <w:tc>
          <w:p>
            <w:pPr>
              <w:rPr>
                <w:rFonts w:ascii="Arial" w:hAnsi="Arial" w:eastAsia="Times New Roman" w:cs="Times New Roman"/>
                <w:color w:val="000000"/>
              </w:rPr>
            </w:pPr>
            <w:r>
              <w:rPr>
                <w:rFonts w:ascii="Arial" w:hAnsi="Arial" w:eastAsia="Times New Roman" w:cs="Times New Roman"/>
                <w:color w:val="000000"/>
              </w:rPr>
              <w:t xml:space="preserve">CONTENUTI</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Nella prima lezione si fornirà una illustrazione generale degli scopi del corso. Quindi si leggeranno e commenteranno, in sequenza, una serie di testi antichi (si prevedono tre lezioni per ogni testo, ma potranno darsi variazioni in risposta agli interessi e alle sollecitazioni degli studenti). I testi in questione, che saranno resi disponibili in fotocopia, sono:</w:t>
            </w:r>
            <w:r>
              <w:rPr>
                <w:rFonts w:ascii="Arial" w:hAnsi="Arial" w:eastAsia="Times New Roman" w:cs="Times New Roman"/>
                <w:color w:val="000000"/>
                <w:sz w:val="20"/>
                <w:szCs w:val="2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i w:val="true"/>
                <w:iCs w:val="true"/>
                <w:color w:val="000000"/>
                <w:sz w:val="20"/>
                <w:szCs w:val="20"/>
              </w:rPr>
              <w:t xml:space="preserve">Iliade</w:t>
            </w:r>
            <w:r>
              <w:rPr>
                <w:rFonts w:ascii="Arial" w:hAnsi="Arial" w:eastAsia="Times New Roman" w:cs="Times New Roman"/>
                <w:color w:val="000000"/>
                <w:sz w:val="20"/>
                <w:szCs w:val="20"/>
              </w:rPr>
              <w:t xml:space="preserve"> 2, 84-202</w:t>
            </w:r>
            <w:r>
              <w:rPr>
                <w:rFonts w:ascii="Arial" w:hAnsi="Arial" w:eastAsia="Times New Roman" w:cs="Times New Roman"/>
                <w:color w:val="000000"/>
                <w:sz w:val="20"/>
                <w:szCs w:val="20"/>
              </w:rPr>
              <w:t xml:space="preserve">Erodoto 3, 80-83</w:t>
            </w:r>
            <w:r>
              <w:rPr>
                <w:rFonts w:ascii="Arial" w:hAnsi="Arial" w:eastAsia="Times New Roman" w:cs="Times New Roman"/>
                <w:color w:val="000000"/>
                <w:sz w:val="20"/>
                <w:szCs w:val="20"/>
              </w:rPr>
              <w:t xml:space="preserve">pseudo-Senofonte, </w:t>
            </w:r>
            <w:r>
              <w:rPr>
                <w:rFonts w:ascii="Arial" w:hAnsi="Arial" w:eastAsia="Times New Roman" w:cs="Times New Roman"/>
                <w:i w:val="true"/>
                <w:iCs w:val="true"/>
                <w:color w:val="000000"/>
                <w:sz w:val="20"/>
                <w:szCs w:val="20"/>
              </w:rPr>
              <w:t xml:space="preserve">Costituzione degli Ateniesi</w:t>
            </w:r>
            <w:r>
              <w:rPr>
                <w:rFonts w:ascii="Arial" w:hAnsi="Arial" w:eastAsia="Times New Roman" w:cs="Times New Roman"/>
                <w:color w:val="000000"/>
              </w:rPr>
              <w:t xml:space="preserve"> (cap.1 e altri passi scelti) </w:t>
            </w:r>
            <w:r>
              <w:rPr>
                <w:rFonts w:ascii="Arial" w:hAnsi="Arial" w:eastAsia="Times New Roman" w:cs="Times New Roman"/>
                <w:color w:val="000000"/>
                <w:sz w:val="20"/>
                <w:szCs w:val="20"/>
              </w:rPr>
              <w:t xml:space="preserve">Tucidide 2, 35-46 e 2, 65</w:t>
            </w:r>
            <w:r>
              <w:rPr>
                <w:rFonts w:ascii="Arial" w:hAnsi="Arial" w:eastAsia="Times New Roman" w:cs="Times New Roman"/>
                <w:color w:val="000000"/>
                <w:sz w:val="20"/>
                <w:szCs w:val="20"/>
              </w:rPr>
              <w:t xml:space="preserve">Senofonte, </w:t>
            </w:r>
            <w:r>
              <w:rPr>
                <w:rFonts w:ascii="Arial" w:hAnsi="Arial" w:eastAsia="Times New Roman" w:cs="Times New Roman"/>
                <w:i w:val="true"/>
                <w:iCs w:val="true"/>
                <w:color w:val="000000"/>
                <w:sz w:val="20"/>
                <w:szCs w:val="20"/>
              </w:rPr>
              <w:t xml:space="preserve">Ciropedia</w:t>
            </w:r>
            <w:r>
              <w:rPr>
                <w:rFonts w:ascii="Arial" w:hAnsi="Arial" w:eastAsia="Times New Roman" w:cs="Times New Roman"/>
                <w:color w:val="000000"/>
              </w:rPr>
              <w:t xml:space="preserve"> 1, 1-2</w:t>
            </w:r>
            <w:r>
              <w:rPr>
                <w:rFonts w:ascii="Arial" w:hAnsi="Arial" w:eastAsia="Times New Roman" w:cs="Times New Roman"/>
                <w:color w:val="000000"/>
                <w:sz w:val="20"/>
                <w:szCs w:val="20"/>
              </w:rPr>
              <w:t xml:space="preserve">Platone, lettera 7</w:t>
            </w:r>
            <w:r>
              <w:rPr>
                <w:rFonts w:ascii="Arial" w:hAnsi="Arial" w:eastAsia="Times New Roman" w:cs="Times New Roman"/>
                <w:color w:val="000000"/>
                <w:sz w:val="20"/>
                <w:szCs w:val="20"/>
              </w:rPr>
              <w:t xml:space="preserve">passi scelti dalla </w:t>
            </w:r>
            <w:r>
              <w:rPr>
                <w:rFonts w:ascii="Arial" w:hAnsi="Arial" w:eastAsia="Times New Roman" w:cs="Times New Roman"/>
                <w:i w:val="true"/>
                <w:iCs w:val="true"/>
                <w:color w:val="000000"/>
                <w:sz w:val="20"/>
                <w:szCs w:val="20"/>
              </w:rPr>
              <w:t xml:space="preserve">Politica</w:t>
            </w:r>
            <w:r>
              <w:rPr>
                <w:rFonts w:ascii="Arial" w:hAnsi="Arial" w:eastAsia="Times New Roman" w:cs="Times New Roman"/>
                <w:color w:val="000000"/>
              </w:rPr>
              <w:t xml:space="preserve"> di Aristotele.</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In the first class a general illustration of the aims of the course will be given. Then a series of ancient texts will be read and commented upon in sequence (presumably 3 classes for each text, but there could be variations according to the interests and the questions of the students). The texts in question (made available in photocopies) are:</w:t>
            </w:r>
            <w:r>
              <w:rPr>
                <w:rFonts w:ascii="Arial" w:hAnsi="Arial" w:eastAsia="Times New Roman" w:cs="Times New Roman"/>
                <w:color w:val="000000"/>
                <w:sz w:val="20"/>
                <w:szCs w:val="2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i w:val="true"/>
                <w:iCs w:val="true"/>
                <w:color w:val="000000"/>
                <w:sz w:val="20"/>
                <w:szCs w:val="20"/>
              </w:rPr>
              <w:t xml:space="preserve">Iliad</w:t>
            </w:r>
            <w:r>
              <w:rPr>
                <w:rFonts w:ascii="Arial" w:hAnsi="Arial" w:eastAsia="Times New Roman" w:cs="Times New Roman"/>
                <w:color w:val="000000"/>
                <w:sz w:val="20"/>
                <w:szCs w:val="20"/>
              </w:rPr>
              <w:t xml:space="preserve"> 2.84-202</w:t>
            </w:r>
            <w:r>
              <w:rPr>
                <w:rFonts w:ascii="Arial" w:hAnsi="Arial" w:eastAsia="Times New Roman" w:cs="Times New Roman"/>
                <w:color w:val="000000"/>
                <w:sz w:val="20"/>
                <w:szCs w:val="20"/>
              </w:rPr>
              <w:t xml:space="preserve">Herodotus 3.80-83</w:t>
            </w:r>
            <w:r>
              <w:rPr>
                <w:rFonts w:ascii="Arial" w:hAnsi="Arial" w:eastAsia="Times New Roman" w:cs="Times New Roman"/>
                <w:color w:val="000000"/>
                <w:sz w:val="20"/>
                <w:szCs w:val="20"/>
              </w:rPr>
              <w:t xml:space="preserve">ps.-Xenophon, </w:t>
            </w:r>
            <w:r>
              <w:rPr>
                <w:rFonts w:ascii="Arial" w:hAnsi="Arial" w:eastAsia="Times New Roman" w:cs="Times New Roman"/>
                <w:i w:val="true"/>
                <w:iCs w:val="true"/>
                <w:color w:val="000000"/>
                <w:sz w:val="20"/>
                <w:szCs w:val="20"/>
              </w:rPr>
              <w:t xml:space="preserve">Constitution of Athens</w:t>
            </w:r>
            <w:r>
              <w:rPr>
                <w:rFonts w:ascii="Arial" w:hAnsi="Arial" w:eastAsia="Times New Roman" w:cs="Times New Roman"/>
                <w:color w:val="000000"/>
              </w:rPr>
              <w:t xml:space="preserve"> (ch.1 and other selected passages) </w:t>
            </w:r>
            <w:r>
              <w:rPr>
                <w:rFonts w:ascii="Arial" w:hAnsi="Arial" w:eastAsia="Times New Roman" w:cs="Times New Roman"/>
                <w:color w:val="000000"/>
                <w:sz w:val="20"/>
                <w:szCs w:val="20"/>
              </w:rPr>
              <w:t xml:space="preserve">Thucydides 2.35-46 and 2.65</w:t>
            </w:r>
            <w:r>
              <w:rPr>
                <w:rFonts w:ascii="Arial" w:hAnsi="Arial" w:eastAsia="Times New Roman" w:cs="Times New Roman"/>
                <w:color w:val="000000"/>
                <w:sz w:val="20"/>
                <w:szCs w:val="20"/>
              </w:rPr>
              <w:t xml:space="preserve">Xenophon, </w:t>
            </w:r>
            <w:r>
              <w:rPr>
                <w:rFonts w:ascii="Arial" w:hAnsi="Arial" w:eastAsia="Times New Roman" w:cs="Times New Roman"/>
                <w:i w:val="true"/>
                <w:iCs w:val="true"/>
                <w:color w:val="000000"/>
                <w:sz w:val="20"/>
                <w:szCs w:val="20"/>
              </w:rPr>
              <w:t xml:space="preserve">Cyropaedia</w:t>
            </w:r>
            <w:r>
              <w:rPr>
                <w:rFonts w:ascii="Arial" w:hAnsi="Arial" w:eastAsia="Times New Roman" w:cs="Times New Roman"/>
                <w:color w:val="000000"/>
              </w:rPr>
              <w:t xml:space="preserve"> 1.1-2</w:t>
            </w:r>
            <w:r>
              <w:rPr>
                <w:rFonts w:ascii="Arial" w:hAnsi="Arial" w:eastAsia="Times New Roman" w:cs="Times New Roman"/>
                <w:color w:val="000000"/>
                <w:sz w:val="20"/>
                <w:szCs w:val="20"/>
              </w:rPr>
              <w:t xml:space="preserve">Plato, letter 7</w:t>
            </w:r>
            <w:r>
              <w:rPr>
                <w:rFonts w:ascii="Arial" w:hAnsi="Arial" w:eastAsia="Times New Roman" w:cs="Times New Roman"/>
                <w:color w:val="000000"/>
                <w:sz w:val="20"/>
                <w:szCs w:val="20"/>
              </w:rPr>
              <w:t xml:space="preserve">some selected passages from Aristotle's </w:t>
            </w:r>
            <w:r>
              <w:rPr>
                <w:rFonts w:ascii="Arial" w:hAnsi="Arial" w:eastAsia="Times New Roman" w:cs="Times New Roman"/>
                <w:i w:val="true"/>
                <w:iCs w:val="true"/>
                <w:color w:val="000000"/>
                <w:sz w:val="20"/>
                <w:szCs w:val="20"/>
              </w:rPr>
              <w:t xml:space="preserve">Politics</w:t>
            </w:r>
            <w:r>
              <w:rPr>
                <w:rFonts w:ascii="Arial" w:hAnsi="Arial" w:eastAsia="Times New Roman" w:cs="Times New Roman"/>
                <w:color w:val="000000"/>
              </w:rPr>
              <w:t xml:space="preserve">.</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Programma esteso</w:t>
            </w:r>
          </w:p>
        </w:tc>
        <w:tc>
          <w:p>
            <w:pPr>
              <w:rPr>
                <w:rFonts w:ascii="Arial" w:hAnsi="Arial" w:eastAsia="Times New Roman" w:cs="Times New Roman"/>
                <w:color w:val="000000"/>
              </w:rPr>
            </w:pPr>
            <w:r>
              <w:rPr>
                <w:rFonts w:ascii="Arial" w:hAnsi="Arial" w:eastAsia="Times New Roman" w:cs="Times New Roman"/>
                <w:color w:val="000000"/>
              </w:rPr>
              <w:t xml:space="preserve">PROGR_EST</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Metodi didattici</w:t>
            </w:r>
          </w:p>
        </w:tc>
        <w:tc>
          <w:p>
            <w:pPr>
              <w:rPr>
                <w:rFonts w:ascii="Arial" w:hAnsi="Arial" w:eastAsia="Times New Roman" w:cs="Times New Roman"/>
                <w:color w:val="000000"/>
              </w:rPr>
            </w:pPr>
            <w:r>
              <w:rPr>
                <w:rFonts w:ascii="Arial" w:hAnsi="Arial" w:eastAsia="Times New Roman" w:cs="Times New Roman"/>
                <w:color w:val="000000"/>
              </w:rPr>
              <w:t xml:space="preserve">METODI_DID</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Il corso consiste di 30 ore di lezioni frontali, ma intrecciate con esercitazioni, in quanto verteranno su una lettura commentata di testi su cui gli studenti sono chiamati ad esprimere pareri.</w:t>
            </w:r>
            <w:r>
              <w:rPr>
                <w:rFonts w:ascii="Arial" w:hAnsi="Arial" w:eastAsia="Times New Roman" w:cs="Times New Roman"/>
                <w:color w:val="000000"/>
                <w:sz w:val="20"/>
                <w:szCs w:val="20"/>
              </w:rPr>
              <w:t xml:space="preserve">Dopo una presentazione generale del corso, i testi saranno letti in traduzione italiana (ma con riferimenti agli originali greci, per offrire elementi di lessico e grammatica elementare). Il docente li commenterà, invitando gli studenti a prender parte al dibattito sui problemi che essi pongono. Una attiva partecipazione degli studenti sarà apprezzata; e il docente suggerirà anche ulteriori letture e ricerche facoltative.</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Theoretical lessons (interwoven with Classroom tutorials).</w:t>
            </w:r>
            <w:r>
              <w:rPr>
                <w:rFonts w:ascii="Arial" w:hAnsi="Arial" w:eastAsia="Times New Roman" w:cs="Times New Roman"/>
                <w:color w:val="000000"/>
                <w:sz w:val="20"/>
                <w:szCs w:val="20"/>
              </w:rPr>
              <w:t xml:space="preserve">After a general presentation of the course, the texts will be read in Italian translation (but references to the Greek originals will be made, in order to give some elements of lexicon and elementary grammar). The teacher will comment upon them, inviting the students to take part to the debate on the problems they pose. An active participation of the students will be highly appreciated; and the teacher will also suggest some facultative further reading and research.</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Modalità di verifica dell'apprendimento</w:t>
            </w:r>
          </w:p>
        </w:tc>
        <w:tc>
          <w:p>
            <w:pPr>
              <w:rPr>
                <w:rFonts w:ascii="Arial" w:hAnsi="Arial" w:eastAsia="Times New Roman" w:cs="Times New Roman"/>
                <w:color w:val="000000"/>
              </w:rPr>
            </w:pPr>
            <w:r>
              <w:rPr>
                <w:rFonts w:ascii="Arial" w:hAnsi="Arial" w:eastAsia="Times New Roman" w:cs="Times New Roman"/>
                <w:color w:val="000000"/>
              </w:rPr>
              <w:t xml:space="preserve">MOD_VER_APPR</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Esame orale.</w:t>
            </w:r>
            <w:r>
              <w:rPr>
                <w:rFonts w:ascii="Arial" w:hAnsi="Arial" w:eastAsia="Times New Roman" w:cs="Times New Roman"/>
                <w:color w:val="000000"/>
                <w:sz w:val="20"/>
                <w:szCs w:val="20"/>
              </w:rPr>
              <w:t xml:space="preserve">Lo studente sarà invitato a fare i suoi commenti su uno o più testi analizzati durante il corso, illustrando i problemi che essi pongono e mostrando la sua capacità di collocarli nel generale contesto del dibattito politico dell'epoca. Un ripensamento personale, come pure ricerche speciali su temi suggeriti durante il corso, saranno apprezzati.</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Oral examination. Students will be invited to make their personal comments on one or more of the texts analyzed during the course, illustrating the problems they pose and showing their capacity to collocate them within the general political debate of the period. A personal rethinking, as well as special researches on themes suggested during the course, will be appreciated.</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Testi di riferimento e di approfondimento, materiale didattico Online</w:t>
            </w:r>
          </w:p>
        </w:tc>
        <w:tc>
          <w:p>
            <w:pPr>
              <w:rPr>
                <w:rFonts w:ascii="Arial" w:hAnsi="Arial" w:eastAsia="Times New Roman" w:cs="Times New Roman"/>
                <w:color w:val="000000"/>
              </w:rPr>
            </w:pPr>
            <w:r>
              <w:rPr>
                <w:rFonts w:ascii="Arial" w:hAnsi="Arial" w:eastAsia="Times New Roman" w:cs="Times New Roman"/>
                <w:color w:val="000000"/>
              </w:rPr>
              <w:t xml:space="preserve">TESTI_RIF</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Letture consigliate</w:t>
            </w:r>
            <w:r>
              <w:rPr>
                <w:rFonts w:ascii="Arial" w:hAnsi="Arial" w:eastAsia="Times New Roman" w:cs="Times New Roman"/>
                <w:color w:val="000000"/>
                <w:sz w:val="20"/>
                <w:szCs w:val="2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0"/>
                <w:szCs w:val="20"/>
              </w:rPr>
              <w:t xml:space="preserve">D. MUSTI, </w:t>
            </w:r>
            <w:r>
              <w:rPr>
                <w:rFonts w:ascii="Arial" w:hAnsi="Arial" w:eastAsia="Times New Roman" w:cs="Times New Roman"/>
                <w:i w:val="true"/>
                <w:iCs w:val="true"/>
                <w:color w:val="000000"/>
                <w:sz w:val="20"/>
                <w:szCs w:val="20"/>
              </w:rPr>
              <w:t xml:space="preserve">Demokratía. Origini di un'idea</w:t>
            </w:r>
            <w:r>
              <w:rPr>
                <w:rFonts w:ascii="Arial" w:hAnsi="Arial" w:eastAsia="Times New Roman" w:cs="Times New Roman"/>
                <w:color w:val="000000"/>
              </w:rPr>
              <w:t xml:space="preserve">, Laterza, Bari-Roma 1995</w:t>
            </w: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0"/>
                <w:szCs w:val="20"/>
              </w:rPr>
              <w:t xml:space="preserve">L. CANFORA, </w:t>
            </w:r>
            <w:r>
              <w:rPr>
                <w:rFonts w:ascii="Arial" w:hAnsi="Arial" w:eastAsia="Times New Roman" w:cs="Times New Roman"/>
                <w:i w:val="true"/>
                <w:iCs w:val="true"/>
                <w:color w:val="000000"/>
                <w:sz w:val="20"/>
                <w:szCs w:val="20"/>
              </w:rPr>
              <w:t xml:space="preserve">Il mondo di Atene</w:t>
            </w:r>
            <w:r>
              <w:rPr>
                <w:rFonts w:ascii="Arial" w:hAnsi="Arial" w:eastAsia="Times New Roman" w:cs="Times New Roman"/>
                <w:color w:val="000000"/>
              </w:rPr>
              <w:t xml:space="preserve">, Laterza, Bari-Roma 2012</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Suggested readings:</w:t>
            </w:r>
            <w:r>
              <w:rPr>
                <w:rFonts w:ascii="Arial" w:hAnsi="Arial" w:eastAsia="Times New Roman" w:cs="Times New Roman"/>
                <w:b w:val="true"/>
                <w:bCs w:val="true"/>
                <w:color w:val="000000"/>
                <w:sz w:val="20"/>
                <w:szCs w:val="20"/>
              </w:rPr>
              <w:t xml:space="preserve"> </w:t>
            </w: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0"/>
                <w:szCs w:val="20"/>
              </w:rPr>
              <w:t xml:space="preserve">D. MUSTI, </w:t>
            </w:r>
            <w:r>
              <w:rPr>
                <w:rFonts w:ascii="Arial" w:hAnsi="Arial" w:eastAsia="Times New Roman" w:cs="Times New Roman"/>
                <w:i w:val="true"/>
                <w:iCs w:val="true"/>
                <w:color w:val="000000"/>
                <w:sz w:val="20"/>
                <w:szCs w:val="20"/>
              </w:rPr>
              <w:t xml:space="preserve">Demokratía. Origini di un'idea</w:t>
            </w:r>
            <w:r>
              <w:rPr>
                <w:rFonts w:ascii="Arial" w:hAnsi="Arial" w:eastAsia="Times New Roman" w:cs="Times New Roman"/>
                <w:color w:val="000000"/>
              </w:rPr>
              <w:t xml:space="preserve">, Laterza, Bari-Roma 1995</w:t>
            </w:r>
            <w:r>
              <w:rPr>
                <w:rFonts w:ascii="Arial" w:hAnsi="Arial" w:eastAsia="Times New Roman" w:cs="Times New Roman"/>
                <w:color w:val="000000"/>
              </w:rPr>
              <w:t xml:space="preserve"/>
            </w:r>
          </w:p>
          <w:p>
            <w:pPr>
              <w:rPr>
                <w:rFonts w:ascii="Arial" w:hAnsi="Arial" w:eastAsia="Times New Roman" w:cs="Times New Roman"/>
                <w:color w:val="000000"/>
              </w:rPr>
            </w:pPr>
          </w:p>
          <w:p>
            <w:pPr>
              <w:rPr>
                <w:rFonts w:ascii="Arial" w:hAnsi="Arial" w:eastAsia="Times New Roman" w:cs="Times New Roman"/>
                <w:color w:val="000000"/>
              </w:rPr>
            </w:pPr>
            <w:r>
              <w:rPr>
                <w:rFonts w:ascii="Arial" w:hAnsi="Arial" w:eastAsia="Times New Roman" w:cs="Times New Roman"/>
                <w:color w:val="000000"/>
                <w:sz w:val="20"/>
                <w:szCs w:val="20"/>
              </w:rPr>
              <w:t xml:space="preserve">L. CANFORA, </w:t>
            </w:r>
            <w:r>
              <w:rPr>
                <w:rFonts w:ascii="Arial" w:hAnsi="Arial" w:eastAsia="Times New Roman" w:cs="Times New Roman"/>
                <w:i w:val="true"/>
                <w:iCs w:val="true"/>
                <w:color w:val="000000"/>
                <w:sz w:val="20"/>
                <w:szCs w:val="20"/>
              </w:rPr>
              <w:t xml:space="preserve">Il mondo di Atene</w:t>
            </w:r>
            <w:r>
              <w:rPr>
                <w:rFonts w:ascii="Arial" w:hAnsi="Arial" w:eastAsia="Times New Roman" w:cs="Times New Roman"/>
                <w:color w:val="000000"/>
              </w:rPr>
              <w:t xml:space="preserve">, Laterza, Bari-Roma 2012</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Metodi e modalità di gestione dei rapporti con gli studenti</w:t>
            </w:r>
          </w:p>
        </w:tc>
        <w:tc>
          <w:p>
            <w:pPr>
              <w:rPr>
                <w:rFonts w:ascii="Arial" w:hAnsi="Arial" w:eastAsia="Times New Roman" w:cs="Times New Roman"/>
                <w:color w:val="000000"/>
              </w:rPr>
            </w:pPr>
            <w:r>
              <w:rPr>
                <w:rFonts w:ascii="Arial" w:hAnsi="Arial" w:eastAsia="Times New Roman" w:cs="Times New Roman"/>
                <w:color w:val="000000"/>
              </w:rPr>
              <w:t xml:space="preserve">GEST_RAP_STUD</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Ore di ricevimento sono previste dopo ogni lezione; messaggi di posta elettronica possono sempre essere inviati all'indirizzo aldo.corcella@unibas.it</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Consultation hours are scheduled after each class; e-mails may always be sent to the address: aldo.corcella@unibas.it</w:t>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Date di esame previste</w:t>
            </w:r>
          </w:p>
        </w:tc>
        <w:tc>
          <w:p>
            <w:pPr>
              <w:rPr>
                <w:rFonts w:ascii="Arial" w:hAnsi="Arial" w:eastAsia="Times New Roman" w:cs="Times New Roman"/>
                <w:color w:val="000000"/>
              </w:rPr>
            </w:pPr>
            <w:r>
              <w:rPr>
                <w:rFonts w:ascii="Arial" w:hAnsi="Arial" w:eastAsia="Times New Roman" w:cs="Times New Roman"/>
                <w:color w:val="000000"/>
              </w:rPr>
              <w:t xml:space="preserve">DATE_ESAMI</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
            </w:r>
          </w:p>
          <w:p>
            <w:pPr>
              <w:rPr>
                <w:rFonts w:ascii="Arial" w:hAnsi="Arial" w:eastAsia="Times New Roman" w:cs="Times New Roman"/>
                <w:color w:val="000000"/>
              </w:rPr>
            </w:pPr>
            <w:r>
              <w:rPr>
                <w:rFonts w:ascii="Arial" w:hAnsi="Arial" w:eastAsia="Times New Roman" w:cs="Times New Roman"/>
                <w:color w:val="000000"/>
              </w:rPr>
              <w:t xml:space="preserve">22.I, 2.III.2021</w:t>
            </w:r>
          </w:p>
          <w:p>
            <w:pPr>
              <w:rPr>
                <w:rFonts w:ascii="Arial" w:hAnsi="Arial" w:eastAsia="Times New Roman" w:cs="Times New Roman"/>
                <w:color w:val="000000"/>
              </w:rPr>
            </w:pPr>
            <w:r>
              <w:rPr>
                <w:rFonts w:ascii="Arial" w:hAnsi="Arial" w:eastAsia="Times New Roman" w:cs="Times New Roman"/>
                <w:color w:val="000000"/>
              </w:rPr>
              <w:t xml:space="preserve">17.VI, 8.VII, 29.VII.2021</w:t>
            </w:r>
          </w:p>
          <w:p>
            <w:pPr>
              <w:rPr>
                <w:rFonts w:ascii="Arial" w:hAnsi="Arial" w:eastAsia="Times New Roman" w:cs="Times New Roman"/>
                <w:color w:val="000000"/>
              </w:rPr>
            </w:pPr>
            <w:r>
              <w:rPr>
                <w:rFonts w:ascii="Arial" w:hAnsi="Arial" w:eastAsia="Times New Roman" w:cs="Times New Roman"/>
                <w:color w:val="000000"/>
              </w:rPr>
              <w:t xml:space="preserve">16.IX, 21.X, 25.XI.2021</w:t>
            </w:r>
          </w:p>
          <w:p>
            <w:pPr>
              <w:rPr>
                <w:rFonts w:ascii="Arial" w:hAnsi="Arial" w:eastAsia="Times New Roman" w:cs="Times New Roman"/>
                <w:color w:val="000000"/>
              </w:rPr>
            </w:pPr>
            <w:r>
              <w:rPr>
                <w:rFonts w:ascii="Arial" w:hAnsi="Arial" w:eastAsia="Times New Roman" w:cs="Times New Roman"/>
                <w:color w:val="000000"/>
                <w:sz w:val="20"/>
                <w:szCs w:val="20"/>
              </w:rPr>
              <w:t xml:space="preserve"/>
            </w:r>
          </w:p>
        </w:tc>
        <w:tc>
          <w:p>
            <w:pPr>
              <w:rPr>
                <w:rFonts w:ascii="Arial" w:hAnsi="Arial" w:eastAsia="Times New Roman" w:cs="Times New Roman"/>
                <w:color w:val="000000"/>
              </w:rPr>
            </w:pPr>
            <w:r>
              <w:rPr>
                <w:rFonts w:ascii="Arial" w:hAnsi="Arial" w:eastAsia="Times New Roman" w:cs="Times New Roman"/>
                <w:color w:val="000000"/>
                <w:sz w:val="20"/>
                <w:szCs w:val="20"/>
              </w:rPr>
              <w:t xml:space="preserve"/>
            </w:r>
          </w:p>
          <w:p>
            <w:pPr>
              <w:rPr>
                <w:rFonts w:ascii="Arial" w:hAnsi="Arial" w:eastAsia="Times New Roman" w:cs="Times New Roman"/>
                <w:color w:val="000000"/>
              </w:rPr>
            </w:pPr>
            <w:r>
              <w:rPr>
                <w:rFonts w:ascii="Arial" w:hAnsi="Arial" w:eastAsia="Times New Roman" w:cs="Times New Roman"/>
                <w:color w:val="000000"/>
              </w:rPr>
              <w:t xml:space="preserve">22.I, 2.III.2021</w:t>
            </w:r>
          </w:p>
          <w:p>
            <w:pPr>
              <w:rPr>
                <w:rFonts w:ascii="Arial" w:hAnsi="Arial" w:eastAsia="Times New Roman" w:cs="Times New Roman"/>
                <w:color w:val="000000"/>
              </w:rPr>
            </w:pPr>
            <w:r>
              <w:rPr>
                <w:rFonts w:ascii="Arial" w:hAnsi="Arial" w:eastAsia="Times New Roman" w:cs="Times New Roman"/>
                <w:color w:val="000000"/>
              </w:rPr>
              <w:t xml:space="preserve">17.VI, 8.VII, 29.VII.2021</w:t>
            </w:r>
          </w:p>
          <w:p>
            <w:pPr>
              <w:rPr>
                <w:rFonts w:ascii="Arial" w:hAnsi="Arial" w:eastAsia="Times New Roman" w:cs="Times New Roman"/>
                <w:color w:val="000000"/>
              </w:rPr>
            </w:pPr>
            <w:r>
              <w:rPr>
                <w:rFonts w:ascii="Arial" w:hAnsi="Arial" w:eastAsia="Times New Roman" w:cs="Times New Roman"/>
                <w:color w:val="000000"/>
              </w:rPr>
              <w:t xml:space="preserve">16.IX, 21.X, 25.XI.2021</w:t>
            </w:r>
          </w:p>
          <w:p>
            <w:pPr>
              <w:rPr>
                <w:rFonts w:ascii="Arial" w:hAnsi="Arial" w:eastAsia="Times New Roman" w:cs="Times New Roman"/>
                <w:color w:val="000000"/>
              </w:rPr>
            </w:pPr>
            <w:r>
              <w:rPr>
                <w:rFonts w:ascii="Arial" w:hAnsi="Arial" w:eastAsia="Times New Roman" w:cs="Times New Roman"/>
                <w:color w:val="000000"/>
                <w:sz w:val="20"/>
                <w:szCs w:val="20"/>
              </w:rPr>
              <w:t xml:space="preserve"/>
            </w: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Seminari di esperti esterni</w:t>
            </w:r>
          </w:p>
        </w:tc>
        <w:tc>
          <w:p>
            <w:pPr>
              <w:rPr>
                <w:rFonts w:ascii="Arial" w:hAnsi="Arial" w:eastAsia="Times New Roman" w:cs="Times New Roman"/>
                <w:color w:val="000000"/>
              </w:rPr>
            </w:pPr>
            <w:r>
              <w:rPr>
                <w:rFonts w:ascii="Arial" w:hAnsi="Arial" w:eastAsia="Times New Roman" w:cs="Times New Roman"/>
                <w:color w:val="000000"/>
              </w:rPr>
              <w:t xml:space="preserve">SEM_ESP_EST</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Sì</w:t>
            </w:r>
          </w:p>
        </w:tc>
        <w:tc>
          <w:p>
            <w:pPr>
              <w:rPr>
                <w:rFonts w:ascii="Arial" w:hAnsi="Arial" w:eastAsia="Times New Roman" w:cs="Times New Roman"/>
                <w:color w:val="000000"/>
              </w:rPr>
            </w:pPr>
          </w:p>
        </w:tc>
        <w:tc>
          <w:p>
            <w:pPr>
              <w:rPr>
                <w:rFonts w:ascii="Arial" w:hAnsi="Arial" w:eastAsia="Times New Roman" w:cs="Times New Roman"/>
                <w:color w:val="000000"/>
              </w:rPr>
            </w:pPr>
          </w:p>
        </w:tc>
      </w:tr>
      <w:tr>
        <w:tc>
          <w:tcPr>
            <w:shd w:val="clear" w:color="auto" w:fill="F2F2F2" w:themeFill="background1" w:themeFillShade="F2"/>
          </w:tcPr>
          <w:p>
            <w:pPr>
              <w:rPr>
                <w:rFonts w:ascii="Arial" w:hAnsi="Arial" w:eastAsia="Times New Roman" w:cs="Times New Roman"/>
                <w:color w:val="000000"/>
              </w:rPr>
            </w:pPr>
            <w:r>
              <w:rPr>
                <w:rFonts w:ascii="Arial" w:hAnsi="Arial" w:eastAsia="Times New Roman" w:cs="Times New Roman"/>
                <w:b w:val="true"/>
                <w:bCs w:val="true"/>
                <w:color w:val="000000"/>
              </w:rPr>
              <w:t>Altre informazioni</w:t>
            </w:r>
          </w:p>
        </w:tc>
        <w:tc>
          <w:p>
            <w:pPr>
              <w:rPr>
                <w:rFonts w:ascii="Arial" w:hAnsi="Arial" w:eastAsia="Times New Roman" w:cs="Times New Roman"/>
                <w:color w:val="000000"/>
              </w:rPr>
            </w:pPr>
            <w:r>
              <w:rPr>
                <w:rFonts w:ascii="Arial" w:hAnsi="Arial" w:eastAsia="Times New Roman" w:cs="Times New Roman"/>
                <w:color w:val="000000"/>
              </w:rPr>
              <w:t xml:space="preserve">ALTRO</w:t>
            </w:r>
          </w:p>
        </w:tc>
        <w:tc>
          <w:p>
            <w:pPr>
              <w:rPr>
                <w:rFonts w:ascii="Arial" w:hAnsi="Arial" w:eastAsia="Times New Roman" w:cs="Times New Roman"/>
                <w:color w:val="000000"/>
              </w:rPr>
            </w:pPr>
            <w:r>
              <w:rPr>
                <w:rFonts w:ascii="Arial" w:hAnsi="Arial" w:eastAsia="Times New Roman" w:cs="Times New Roman"/>
                <w:color w:val="000000"/>
              </w:rPr>
              <w:t xml:space="preserve"/>
            </w:r>
          </w:p>
        </w:tc>
        <w:tc>
          <w:p>
            <w:pPr>
              <w:rPr>
                <w:rFonts w:ascii="Arial" w:hAnsi="Arial" w:eastAsia="Times New Roman" w:cs="Times New Roman"/>
                <w:color w:val="000000"/>
              </w:rPr>
            </w:pPr>
            <w:r>
              <w:rPr>
                <w:rFonts w:ascii="Arial" w:hAnsi="Arial" w:eastAsia="Times New Roman" w:cs="Times New Roman"/>
                <w:color w:val="000000"/>
              </w:rPr>
              <w:t xml:space="preserve">No</w:t>
            </w:r>
          </w:p>
        </w:tc>
        <w:tc>
          <w:p>
            <w:pPr>
              <w:rPr>
                <w:rFonts w:ascii="Arial" w:hAnsi="Arial" w:eastAsia="Times New Roman" w:cs="Times New Roman"/>
                <w:color w:val="000000"/>
              </w:rPr>
            </w:pPr>
          </w:p>
        </w:tc>
        <w:tc>
          <w:p>
            <w:pPr>
              <w:rPr>
                <w:rFonts w:ascii="Arial" w:hAnsi="Arial" w:eastAsia="Times New Roman" w:cs="Times New Roman"/>
                <w:color w:val="000000"/>
              </w:rPr>
            </w:pPr>
          </w:p>
        </w:tc>
      </w:tr>
    </w:tbl>
    <w:sectPr>
      <w:pgSz w:w="16839" w:h="11907" w:orient="landscape"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3">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